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6"/>
        <w:gridCol w:w="4527"/>
      </w:tblGrid>
      <w:tr w:rsidR="00736E70" w:rsidRPr="00736E70" w:rsidTr="00736E70">
        <w:trPr>
          <w:trHeight w:val="1950"/>
        </w:trPr>
        <w:tc>
          <w:tcPr>
            <w:tcW w:w="5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6E70" w:rsidRPr="008C6945" w:rsidRDefault="00736E70" w:rsidP="004D662E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736E70" w:rsidRPr="008C6945" w:rsidRDefault="00736E70" w:rsidP="004D662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736E70" w:rsidRPr="008C6945" w:rsidRDefault="00736E70" w:rsidP="004D662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sz w:val="28"/>
                <w:szCs w:val="28"/>
              </w:rPr>
              <w:t>Протокол №  5  от  29.05.2017</w:t>
            </w:r>
          </w:p>
        </w:tc>
        <w:tc>
          <w:tcPr>
            <w:tcW w:w="4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6E70" w:rsidRPr="008C6945" w:rsidRDefault="00736E70" w:rsidP="004D662E">
            <w:pPr>
              <w:widowControl w:val="0"/>
              <w:suppressAutoHyphens/>
              <w:spacing w:line="240" w:lineRule="auto"/>
              <w:ind w:left="1311" w:hanging="13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736E70" w:rsidRPr="008C6945" w:rsidRDefault="00736E70" w:rsidP="004D662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736E70" w:rsidRPr="008C6945" w:rsidRDefault="00736E70" w:rsidP="004D662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sz w:val="28"/>
                <w:szCs w:val="28"/>
              </w:rPr>
              <w:t>МБОУ № 32 г. Липецка</w:t>
            </w:r>
          </w:p>
          <w:p w:rsidR="00736E70" w:rsidRPr="008C6945" w:rsidRDefault="00736E70" w:rsidP="004D662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94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05.06.2017</w:t>
            </w:r>
            <w:r w:rsidRPr="008C694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C7391C" w:rsidRPr="00736E70" w:rsidRDefault="00C7391C" w:rsidP="00C739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DB3" w:rsidRPr="00736E70" w:rsidRDefault="00736E70" w:rsidP="00C739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E7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97DB3" w:rsidRPr="00736E70" w:rsidRDefault="00D97DB3" w:rsidP="00736E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E70">
        <w:rPr>
          <w:rFonts w:ascii="Times New Roman" w:hAnsi="Times New Roman"/>
          <w:b/>
          <w:sz w:val="28"/>
          <w:szCs w:val="28"/>
        </w:rPr>
        <w:t>о ведении классного журнала</w:t>
      </w:r>
      <w:r w:rsidR="00736E70">
        <w:rPr>
          <w:rFonts w:ascii="Times New Roman" w:hAnsi="Times New Roman"/>
          <w:b/>
          <w:sz w:val="28"/>
          <w:szCs w:val="28"/>
        </w:rPr>
        <w:t xml:space="preserve"> в Муниципальном бюджетном общеобразовательном учреждении № 32 г. Липецка </w:t>
      </w:r>
      <w:r w:rsidR="00037E42">
        <w:rPr>
          <w:rFonts w:ascii="Times New Roman" w:hAnsi="Times New Roman"/>
          <w:b/>
          <w:sz w:val="28"/>
          <w:szCs w:val="28"/>
        </w:rPr>
        <w:t xml:space="preserve"> </w:t>
      </w:r>
    </w:p>
    <w:p w:rsidR="00D97DB3" w:rsidRPr="00736E70" w:rsidRDefault="00C7391C" w:rsidP="00C739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E70">
        <w:rPr>
          <w:rFonts w:ascii="Times New Roman" w:hAnsi="Times New Roman"/>
          <w:b/>
          <w:sz w:val="28"/>
          <w:szCs w:val="28"/>
        </w:rPr>
        <w:t xml:space="preserve"> </w:t>
      </w:r>
    </w:p>
    <w:p w:rsidR="00D97DB3" w:rsidRPr="00736E70" w:rsidRDefault="00C7391C" w:rsidP="00736E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6E70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D97DB3" w:rsidRPr="00736E70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D97DB3" w:rsidRDefault="00736E70" w:rsidP="00736E70">
      <w:pPr>
        <w:tabs>
          <w:tab w:val="left" w:pos="544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1.1.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Классный журнал является государственным нормативным финансовым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документом, ведение которого обязательно для каждого учителя и классного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руководителя.</w:t>
      </w:r>
    </w:p>
    <w:p w:rsidR="00D97DB3" w:rsidRPr="00736E70" w:rsidRDefault="00736E70" w:rsidP="00736E70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1.2.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Классные журналы хранятся в образовательном учреждении 5 лет. По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истечении этого срока из журналов изымаются страницы «Сводная ведомость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успеваемости обучающихся» и хранятся не менее 25 лет. Администрация ОУ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обеспечивает сохранность классных журналов.</w:t>
      </w:r>
    </w:p>
    <w:p w:rsidR="00D97DB3" w:rsidRDefault="00D97DB3" w:rsidP="00C7391C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Классный журнал рассчитан на один учебный год. Журналы параллельных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классов нумеруются литерами</w:t>
      </w:r>
      <w:r w:rsidRPr="00736E70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 xml:space="preserve"> (7</w:t>
      </w:r>
      <w:r w:rsidR="00736E70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>а</w:t>
      </w:r>
      <w:r w:rsidRPr="00736E70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 xml:space="preserve"> класс, 7</w:t>
      </w:r>
      <w:r w:rsidR="00736E70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>б</w:t>
      </w:r>
      <w:r w:rsidRPr="00736E70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 xml:space="preserve"> класс и т. д.)</w:t>
      </w:r>
    </w:p>
    <w:p w:rsidR="00D97DB3" w:rsidRDefault="00736E70" w:rsidP="00736E70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iCs/>
          <w:sz w:val="28"/>
          <w:szCs w:val="28"/>
          <w:lang w:eastAsia="ru-RU"/>
        </w:rPr>
        <w:t xml:space="preserve">1.3.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Классный журнал ведут только педагогические работники, проводящие уроки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в конкретном классе, контроль за ведением журналов осуществляет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администрация ОУ.</w:t>
      </w:r>
    </w:p>
    <w:p w:rsidR="00D97DB3" w:rsidRDefault="00736E70" w:rsidP="00736E70">
      <w:pPr>
        <w:tabs>
          <w:tab w:val="left" w:pos="544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1.4.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Все записи в классном журнале должны вестись на русском языке, четко и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аккуратно, шариковой ручкой синего цвета.</w:t>
      </w:r>
    </w:p>
    <w:p w:rsidR="00D97DB3" w:rsidRPr="00736E70" w:rsidRDefault="00736E70" w:rsidP="00736E70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1.5.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Категорически запрещается допускать обучающихся к работе с классным</w:t>
      </w:r>
      <w:r w:rsidR="008C6291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журналом.</w:t>
      </w:r>
    </w:p>
    <w:p w:rsidR="00C7391C" w:rsidRDefault="00C7391C" w:rsidP="00C7391C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</w:p>
    <w:p w:rsidR="00037E42" w:rsidRDefault="00037E42" w:rsidP="00C7391C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</w:p>
    <w:p w:rsidR="00037E42" w:rsidRDefault="00037E42" w:rsidP="00C7391C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</w:p>
    <w:p w:rsidR="00037E42" w:rsidRPr="00736E70" w:rsidRDefault="00037E42" w:rsidP="00C7391C">
      <w:pPr>
        <w:tabs>
          <w:tab w:val="left" w:pos="539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</w:p>
    <w:p w:rsidR="00D97DB3" w:rsidRPr="00736E70" w:rsidRDefault="00D97DB3" w:rsidP="00736E70">
      <w:pPr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</w:pPr>
      <w:bookmarkStart w:id="0" w:name="bookmark3"/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lastRenderedPageBreak/>
        <w:t>2.</w:t>
      </w:r>
      <w:r w:rsidR="00C7391C"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>Требования к ведению классного журнала классным руководителем</w:t>
      </w:r>
      <w:bookmarkEnd w:id="0"/>
    </w:p>
    <w:p w:rsidR="00D97DB3" w:rsidRPr="00736E70" w:rsidRDefault="00736E70" w:rsidP="00736E70">
      <w:pPr>
        <w:tabs>
          <w:tab w:val="left" w:pos="75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2.1.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Классный руководитель несёт ответственность за состояние журнала своего</w:t>
      </w:r>
      <w:r w:rsidR="006C76AB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класса, анализирует успеваемость, посещаемость обучающихся.</w:t>
      </w:r>
    </w:p>
    <w:p w:rsidR="00D97DB3" w:rsidRPr="00736E70" w:rsidRDefault="00736E70" w:rsidP="00736E70">
      <w:pPr>
        <w:tabs>
          <w:tab w:val="left" w:pos="755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2.2.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Классный руководитель своевременно заполняет в журнале:</w:t>
      </w:r>
    </w:p>
    <w:p w:rsidR="00D97DB3" w:rsidRPr="00736E70" w:rsidRDefault="00736E70" w:rsidP="00736E70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-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обложку (наименование ОУ записывается в соответствии с печатью</w:t>
      </w:r>
      <w:r w:rsidR="006C76AB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общеобразовательного учреждения);</w:t>
      </w:r>
    </w:p>
    <w:p w:rsidR="00D97DB3" w:rsidRPr="00736E70" w:rsidRDefault="00736E70" w:rsidP="00736E70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-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оглавление (название предмета записывается с прописной (большой) буквы в именительном падеже в строгом соответствии с учебным планом</w:t>
      </w:r>
      <w:r w:rsidR="006C76AB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образовательного учреждения; в правом столбце указывается диапазон </w:t>
      </w:r>
      <w:r w:rsidR="00D97DB3" w:rsidRPr="00736E70">
        <w:rPr>
          <w:rFonts w:ascii="Times New Roman" w:hAnsi="Times New Roman"/>
          <w:sz w:val="28"/>
          <w:szCs w:val="28"/>
        </w:rPr>
        <w:t>страниц, отведённых на учебный предмет);</w:t>
      </w:r>
    </w:p>
    <w:p w:rsidR="00D97DB3" w:rsidRPr="00736E70" w:rsidRDefault="006D4D89" w:rsidP="006D4D89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DB3" w:rsidRPr="00736E70">
        <w:rPr>
          <w:rFonts w:ascii="Times New Roman" w:hAnsi="Times New Roman"/>
          <w:sz w:val="28"/>
          <w:szCs w:val="28"/>
        </w:rPr>
        <w:t>предметные страницы (название предмета записывается со строчной (маленькой) буквы в соответствии с оглавлением; списки обучающихся в алфавитном порядке - фамилия, имя в строгом соответствии с данными свидетельства о рождении (паспорта); фамилия, имя, отчество учителя-предметника полностью);</w:t>
      </w:r>
    </w:p>
    <w:p w:rsidR="00D97DB3" w:rsidRPr="00736E70" w:rsidRDefault="006D4D89" w:rsidP="006D4D89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DB3" w:rsidRPr="00736E70">
        <w:rPr>
          <w:rFonts w:ascii="Times New Roman" w:hAnsi="Times New Roman"/>
          <w:sz w:val="28"/>
          <w:szCs w:val="28"/>
        </w:rPr>
        <w:t>общие сведения об обучающихся;</w:t>
      </w:r>
    </w:p>
    <w:p w:rsidR="00D97DB3" w:rsidRPr="00736E70" w:rsidRDefault="006D4D89" w:rsidP="006D4D89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DB3" w:rsidRPr="00736E70">
        <w:rPr>
          <w:rFonts w:ascii="Times New Roman" w:hAnsi="Times New Roman"/>
          <w:sz w:val="28"/>
          <w:szCs w:val="28"/>
        </w:rPr>
        <w:t>сведения о количестве уроков, пропущенных обучающимися;</w:t>
      </w:r>
    </w:p>
    <w:p w:rsidR="00D97DB3" w:rsidRPr="00736E70" w:rsidRDefault="006D4D89" w:rsidP="006D4D89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DB3" w:rsidRPr="00736E70">
        <w:rPr>
          <w:rFonts w:ascii="Times New Roman" w:hAnsi="Times New Roman"/>
          <w:sz w:val="28"/>
          <w:szCs w:val="28"/>
        </w:rPr>
        <w:t>сводную ведомость учёта посещаемости;</w:t>
      </w:r>
    </w:p>
    <w:p w:rsidR="00D97DB3" w:rsidRPr="00736E70" w:rsidRDefault="006D4D89" w:rsidP="006D4D89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DB3" w:rsidRPr="00736E70">
        <w:rPr>
          <w:rFonts w:ascii="Times New Roman" w:hAnsi="Times New Roman"/>
          <w:sz w:val="28"/>
          <w:szCs w:val="28"/>
        </w:rPr>
        <w:t>сводную ведомость учёта успеваемости обучающихся;</w:t>
      </w:r>
    </w:p>
    <w:p w:rsidR="00D97DB3" w:rsidRPr="00736E70" w:rsidRDefault="006D4D89" w:rsidP="006D4D89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DB3" w:rsidRPr="00736E70">
        <w:rPr>
          <w:rFonts w:ascii="Times New Roman" w:hAnsi="Times New Roman"/>
          <w:sz w:val="28"/>
          <w:szCs w:val="28"/>
        </w:rPr>
        <w:t>сведения о занятиях во внеурочное время;</w:t>
      </w:r>
    </w:p>
    <w:p w:rsidR="00D97DB3" w:rsidRPr="00736E70" w:rsidRDefault="006D4D89" w:rsidP="006D4D89">
      <w:pPr>
        <w:pStyle w:val="a6"/>
        <w:tabs>
          <w:tab w:val="left" w:pos="926"/>
        </w:tabs>
        <w:spacing w:after="0" w:line="360" w:lineRule="auto"/>
        <w:ind w:left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DB3" w:rsidRPr="00736E70">
        <w:rPr>
          <w:rFonts w:ascii="Times New Roman" w:hAnsi="Times New Roman"/>
          <w:sz w:val="28"/>
          <w:szCs w:val="28"/>
        </w:rPr>
        <w:t>листок здоровья (совместно с медицинской сестрой).</w:t>
      </w:r>
    </w:p>
    <w:p w:rsidR="00D97DB3" w:rsidRPr="00736E70" w:rsidRDefault="00C7391C" w:rsidP="00C7391C">
      <w:pPr>
        <w:pStyle w:val="a5"/>
        <w:shd w:val="clear" w:color="auto" w:fill="auto"/>
        <w:tabs>
          <w:tab w:val="left" w:pos="710"/>
        </w:tabs>
        <w:spacing w:before="0" w:line="360" w:lineRule="auto"/>
        <w:ind w:firstLine="0"/>
        <w:jc w:val="both"/>
        <w:rPr>
          <w:i/>
          <w:sz w:val="28"/>
          <w:szCs w:val="28"/>
        </w:rPr>
      </w:pPr>
      <w:r w:rsidRPr="00736E70">
        <w:rPr>
          <w:sz w:val="28"/>
          <w:szCs w:val="28"/>
        </w:rPr>
        <w:t xml:space="preserve">2.3. </w:t>
      </w:r>
      <w:r w:rsidR="00D97DB3" w:rsidRPr="00736E70">
        <w:rPr>
          <w:sz w:val="28"/>
          <w:szCs w:val="28"/>
        </w:rPr>
        <w:t>Классный руководитель ежедневно в раздел «Учет посещаемости обучающимися учебных занятий» записывает количество уроков, пропущенных Обучающимися</w:t>
      </w:r>
      <w:r w:rsidR="00D97DB3" w:rsidRPr="00736E70">
        <w:rPr>
          <w:rStyle w:val="21"/>
          <w:sz w:val="28"/>
          <w:szCs w:val="28"/>
        </w:rPr>
        <w:t xml:space="preserve"> </w:t>
      </w:r>
      <w:r w:rsidR="00D97DB3" w:rsidRPr="00736E70">
        <w:rPr>
          <w:rStyle w:val="21"/>
          <w:i w:val="0"/>
          <w:sz w:val="28"/>
          <w:szCs w:val="28"/>
        </w:rPr>
        <w:t>(«5у» - отсутствие на уроках по уважительной причине; «46» - отсутствие на уроках по болезни, «1» - отсутствие на уроках по неуважительной причине).</w:t>
      </w:r>
    </w:p>
    <w:p w:rsidR="00D97DB3" w:rsidRPr="00736E70" w:rsidRDefault="00C7391C" w:rsidP="00C7391C">
      <w:pPr>
        <w:pStyle w:val="a5"/>
        <w:shd w:val="clear" w:color="auto" w:fill="auto"/>
        <w:tabs>
          <w:tab w:val="left" w:pos="71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736E70">
        <w:rPr>
          <w:sz w:val="28"/>
          <w:szCs w:val="28"/>
        </w:rPr>
        <w:t xml:space="preserve">2.4. </w:t>
      </w:r>
      <w:r w:rsidR="00D97DB3" w:rsidRPr="00736E70">
        <w:rPr>
          <w:sz w:val="28"/>
          <w:szCs w:val="28"/>
        </w:rPr>
        <w:t>Классный руководитель своевременно фиксирует на странице «Сводная ведомость учёта успеваемости обучающихся» номер и дату издания приказа на выбывшего или прибывшего обучающегося, на предметных страницах журнала делает запись «прибыл» («выбыл») с указанием даты прибытия (выбытия).</w:t>
      </w:r>
    </w:p>
    <w:p w:rsidR="00D97DB3" w:rsidRPr="00736E70" w:rsidRDefault="00C7391C" w:rsidP="00C7391C">
      <w:pPr>
        <w:pStyle w:val="a5"/>
        <w:shd w:val="clear" w:color="auto" w:fill="auto"/>
        <w:tabs>
          <w:tab w:val="left" w:pos="71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736E70">
        <w:rPr>
          <w:sz w:val="28"/>
          <w:szCs w:val="28"/>
        </w:rPr>
        <w:t xml:space="preserve">2.5. </w:t>
      </w:r>
      <w:r w:rsidR="00D97DB3" w:rsidRPr="00736E70">
        <w:rPr>
          <w:sz w:val="28"/>
          <w:szCs w:val="28"/>
        </w:rPr>
        <w:t>Классный руководитель своевременно переносит оценки с предметных страниц (четвертные, триместровые, полугодовые, годовые, итоговые) в сводную ведомость учёта успеваемости обучающихся.</w:t>
      </w:r>
    </w:p>
    <w:p w:rsidR="00D97DB3" w:rsidRPr="00736E70" w:rsidRDefault="00C7391C" w:rsidP="00C7391C">
      <w:pPr>
        <w:pStyle w:val="a5"/>
        <w:shd w:val="clear" w:color="auto" w:fill="auto"/>
        <w:tabs>
          <w:tab w:val="left" w:pos="71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736E70">
        <w:rPr>
          <w:sz w:val="28"/>
          <w:szCs w:val="28"/>
        </w:rPr>
        <w:t xml:space="preserve">2.6. </w:t>
      </w:r>
      <w:r w:rsidR="00D97DB3" w:rsidRPr="00736E70">
        <w:rPr>
          <w:sz w:val="28"/>
          <w:szCs w:val="28"/>
        </w:rPr>
        <w:t>Классный руководитель не допускает в классных журналах помарок, подчисток. (Неправильная оценка, выставленная на странице «Сводная ведомость учёта успеваемости обучающихся», зачёркивается одной чертой, ставится правильная оценка. Внизу страницы делается сноска</w:t>
      </w:r>
      <w:r w:rsidR="00D97DB3" w:rsidRPr="00736E70">
        <w:rPr>
          <w:rStyle w:val="21"/>
          <w:sz w:val="28"/>
          <w:szCs w:val="28"/>
        </w:rPr>
        <w:t xml:space="preserve"> «Исправлено в строке под порядковым №... в графе (наименование графы) с ... на …»,  </w:t>
      </w:r>
      <w:r w:rsidR="00D97DB3" w:rsidRPr="00736E70">
        <w:rPr>
          <w:sz w:val="28"/>
          <w:szCs w:val="28"/>
        </w:rPr>
        <w:t>которую подписывает и ставит дату лицо, внесшее исправление. Руководитель общеобразовательного учреждения ставит подпись и скрепляет запись гербовой печатью.</w:t>
      </w:r>
    </w:p>
    <w:p w:rsidR="00D97DB3" w:rsidRPr="00736E70" w:rsidRDefault="00C7391C" w:rsidP="00C7391C">
      <w:pPr>
        <w:pStyle w:val="a5"/>
        <w:shd w:val="clear" w:color="auto" w:fill="auto"/>
        <w:tabs>
          <w:tab w:val="left" w:pos="71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736E70">
        <w:rPr>
          <w:sz w:val="28"/>
          <w:szCs w:val="28"/>
        </w:rPr>
        <w:t xml:space="preserve">2.7. </w:t>
      </w:r>
      <w:r w:rsidR="00D97DB3" w:rsidRPr="00736E70">
        <w:rPr>
          <w:sz w:val="28"/>
          <w:szCs w:val="28"/>
        </w:rPr>
        <w:t>Классный руководитель обязан поставить в известность администрацию образовательного учреждения о работе с журналом во внеурочное время (классные часы, родительские собрания и т.п.).</w:t>
      </w:r>
    </w:p>
    <w:p w:rsidR="00D97DB3" w:rsidRPr="00736E70" w:rsidRDefault="00C7391C" w:rsidP="00C7391C">
      <w:pPr>
        <w:pStyle w:val="a5"/>
        <w:shd w:val="clear" w:color="auto" w:fill="auto"/>
        <w:tabs>
          <w:tab w:val="left" w:pos="71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736E70">
        <w:rPr>
          <w:sz w:val="28"/>
          <w:szCs w:val="28"/>
        </w:rPr>
        <w:t xml:space="preserve">2.8. </w:t>
      </w:r>
      <w:r w:rsidR="00D97DB3" w:rsidRPr="00736E70">
        <w:rPr>
          <w:sz w:val="28"/>
          <w:szCs w:val="28"/>
        </w:rPr>
        <w:t>Классный руководитель на родительском собрании, в индивидуальной беседе предоставляет родителям обучающихся возможность ознакомиться с текущими оценками, выставленными в классном журнале.</w:t>
      </w:r>
    </w:p>
    <w:p w:rsidR="00D97DB3" w:rsidRPr="00736E70" w:rsidRDefault="00C7391C" w:rsidP="00C7391C">
      <w:pPr>
        <w:pStyle w:val="a5"/>
        <w:shd w:val="clear" w:color="auto" w:fill="auto"/>
        <w:tabs>
          <w:tab w:val="left" w:pos="71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736E70">
        <w:rPr>
          <w:sz w:val="28"/>
          <w:szCs w:val="28"/>
        </w:rPr>
        <w:t xml:space="preserve">2.9. </w:t>
      </w:r>
      <w:r w:rsidR="00D97DB3" w:rsidRPr="00736E70">
        <w:rPr>
          <w:sz w:val="28"/>
          <w:szCs w:val="28"/>
        </w:rPr>
        <w:t>Классный руководитель в случае утраты классного журнала на основании приказа ОУ осуществляет его восстановление, на первой странице производит запись</w:t>
      </w:r>
      <w:r w:rsidR="00D97DB3" w:rsidRPr="00736E70">
        <w:rPr>
          <w:rStyle w:val="21"/>
          <w:sz w:val="28"/>
          <w:szCs w:val="28"/>
        </w:rPr>
        <w:t xml:space="preserve"> «Дубликат».</w:t>
      </w:r>
      <w:r w:rsidR="00D97DB3" w:rsidRPr="00736E70">
        <w:rPr>
          <w:sz w:val="28"/>
          <w:szCs w:val="28"/>
        </w:rPr>
        <w:t xml:space="preserve"> Руководитель общеобразовательного учреждения ставит дату, подпись и скрепляет запись </w:t>
      </w:r>
      <w:r w:rsidRPr="00736E70">
        <w:rPr>
          <w:sz w:val="28"/>
          <w:szCs w:val="28"/>
        </w:rPr>
        <w:t xml:space="preserve"> </w:t>
      </w:r>
      <w:r w:rsidR="00D97DB3" w:rsidRPr="00736E70">
        <w:rPr>
          <w:sz w:val="28"/>
          <w:szCs w:val="28"/>
        </w:rPr>
        <w:t xml:space="preserve"> печатью</w:t>
      </w:r>
      <w:r w:rsidRPr="00736E70">
        <w:rPr>
          <w:sz w:val="28"/>
          <w:szCs w:val="28"/>
        </w:rPr>
        <w:t xml:space="preserve"> ОУ</w:t>
      </w:r>
      <w:r w:rsidR="00D97DB3" w:rsidRPr="00736E70">
        <w:rPr>
          <w:sz w:val="28"/>
          <w:szCs w:val="28"/>
        </w:rPr>
        <w:t>. Дубликат классного журнала оформляется в двухнедельный срок. Классный руководитель переносит оценки в дубликат классного журнала из дневников обучающихся.</w:t>
      </w:r>
    </w:p>
    <w:p w:rsidR="00D97DB3" w:rsidRDefault="00D97DB3" w:rsidP="00C7391C">
      <w:pPr>
        <w:pStyle w:val="a5"/>
        <w:shd w:val="clear" w:color="auto" w:fill="auto"/>
        <w:tabs>
          <w:tab w:val="left" w:pos="715"/>
        </w:tabs>
        <w:spacing w:before="0" w:line="360" w:lineRule="auto"/>
        <w:ind w:firstLine="0"/>
        <w:jc w:val="both"/>
        <w:rPr>
          <w:sz w:val="28"/>
          <w:szCs w:val="28"/>
        </w:rPr>
      </w:pPr>
    </w:p>
    <w:p w:rsidR="00037E42" w:rsidRDefault="00037E42" w:rsidP="00C7391C">
      <w:pPr>
        <w:pStyle w:val="a5"/>
        <w:shd w:val="clear" w:color="auto" w:fill="auto"/>
        <w:tabs>
          <w:tab w:val="left" w:pos="715"/>
        </w:tabs>
        <w:spacing w:before="0" w:line="360" w:lineRule="auto"/>
        <w:ind w:firstLine="0"/>
        <w:jc w:val="both"/>
        <w:rPr>
          <w:sz w:val="28"/>
          <w:szCs w:val="28"/>
        </w:rPr>
      </w:pPr>
    </w:p>
    <w:p w:rsidR="00037E42" w:rsidRPr="00736E70" w:rsidRDefault="00037E42" w:rsidP="00C7391C">
      <w:pPr>
        <w:pStyle w:val="a5"/>
        <w:shd w:val="clear" w:color="auto" w:fill="auto"/>
        <w:tabs>
          <w:tab w:val="left" w:pos="715"/>
        </w:tabs>
        <w:spacing w:before="0" w:line="360" w:lineRule="auto"/>
        <w:ind w:firstLine="0"/>
        <w:jc w:val="both"/>
        <w:rPr>
          <w:sz w:val="28"/>
          <w:szCs w:val="28"/>
        </w:rPr>
      </w:pPr>
    </w:p>
    <w:p w:rsidR="00D97DB3" w:rsidRPr="00736E70" w:rsidRDefault="00D97DB3" w:rsidP="006D4D89">
      <w:pPr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</w:pPr>
      <w:bookmarkStart w:id="1" w:name="bookmark4"/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>3.</w:t>
      </w:r>
      <w:r w:rsidR="00C7391C"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>Требования к ведению классного журнала</w:t>
      </w:r>
      <w:r w:rsidR="006C76AB"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>учителями-предметниками</w:t>
      </w:r>
      <w:bookmarkEnd w:id="1"/>
    </w:p>
    <w:p w:rsidR="00D97DB3" w:rsidRPr="00736E70" w:rsidRDefault="00D97DB3" w:rsidP="00C7391C">
      <w:pPr>
        <w:numPr>
          <w:ilvl w:val="0"/>
          <w:numId w:val="4"/>
        </w:numPr>
        <w:tabs>
          <w:tab w:val="left" w:pos="735"/>
        </w:tabs>
        <w:spacing w:after="0" w:line="360" w:lineRule="auto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Учитель-предметник заполняет классный журнал </w:t>
      </w:r>
      <w:r w:rsidR="00C7391C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на каждом уроке.</w:t>
      </w:r>
    </w:p>
    <w:p w:rsidR="00D97DB3" w:rsidRPr="00736E70" w:rsidRDefault="00D97DB3" w:rsidP="00C7391C">
      <w:pPr>
        <w:numPr>
          <w:ilvl w:val="0"/>
          <w:numId w:val="4"/>
        </w:numPr>
        <w:tabs>
          <w:tab w:val="left" w:pos="726"/>
        </w:tabs>
        <w:spacing w:after="0" w:line="360" w:lineRule="auto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Учитель-предметник на левой странице классного журнала: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ab/>
        <w:t>3.2.1.  Указывает дату урока (при сдвоенном уроке дата проставляется дважды), отмечает отсутствующих на уроке буквой «</w:t>
      </w:r>
      <w:proofErr w:type="spellStart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н</w:t>
      </w:r>
      <w:proofErr w:type="spellEnd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» (не был), выставляет оценки за устные ответы и письменные работы.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3.2.2. Выставляет текущие оценки в классный журнал во время проведения или по окончании урока.</w:t>
      </w:r>
    </w:p>
    <w:p w:rsidR="00C7391C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3.2.3. Выставляет в классный журнал оценки за письменные самостоятельные, контрольные, зачетные и т.п. работы к сл</w:t>
      </w:r>
      <w:r w:rsidR="004966E2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едующему уроку</w:t>
      </w:r>
      <w:r w:rsidR="00C7391C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.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3.2.4. Использует в клетках для выставления оценок следующие символы: «1», «2», «3», «4», «5», «</w:t>
      </w:r>
      <w:proofErr w:type="spellStart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н</w:t>
      </w:r>
      <w:proofErr w:type="spellEnd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», «</w:t>
      </w:r>
      <w:proofErr w:type="spellStart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н</w:t>
      </w:r>
      <w:proofErr w:type="spellEnd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/а», «</w:t>
      </w:r>
      <w:proofErr w:type="spellStart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осв</w:t>
      </w:r>
      <w:proofErr w:type="spellEnd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». (Выставление в журнал точек, отметок со знаком «минус», «плюс» не допускается, запись «</w:t>
      </w:r>
      <w:proofErr w:type="spellStart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осв</w:t>
      </w:r>
      <w:proofErr w:type="spellEnd"/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» заносится в «Сводную ведомость учёта успеваемости обучающихся» по итогам учебного периода лишь в случае освобождения обучающегося от занятий по данному предмету на учебный год при наличии справки и на основании приказа ОУ).</w:t>
      </w:r>
    </w:p>
    <w:p w:rsidR="00D97DB3" w:rsidRPr="00736E70" w:rsidRDefault="00D97DB3" w:rsidP="00C7391C">
      <w:pPr>
        <w:tabs>
          <w:tab w:val="left" w:pos="735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3.3. Учитель-предметник на правой странице классного журнала:</w:t>
      </w:r>
    </w:p>
    <w:p w:rsidR="00D97DB3" w:rsidRPr="00736E70" w:rsidRDefault="00D97DB3" w:rsidP="00C7391C">
      <w:pPr>
        <w:tabs>
          <w:tab w:val="left" w:pos="1455"/>
        </w:tabs>
        <w:spacing w:after="0" w:line="360" w:lineRule="auto"/>
        <w:ind w:firstLine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3.3.1.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ab/>
        <w:t>Записывает дату проведения урока, тему, изучаемую на уроке, задание на дом.</w:t>
      </w:r>
    </w:p>
    <w:p w:rsidR="00D97DB3" w:rsidRPr="00736E70" w:rsidRDefault="00D97DB3" w:rsidP="00C7391C">
      <w:pPr>
        <w:tabs>
          <w:tab w:val="left" w:pos="1450"/>
        </w:tabs>
        <w:spacing w:after="0" w:line="360" w:lineRule="auto"/>
        <w:ind w:firstLine="357"/>
        <w:jc w:val="both"/>
        <w:rPr>
          <w:rFonts w:ascii="Times New Roman" w:eastAsia="Arial Unicode MS" w:hAnsi="Times New Roman"/>
          <w:iCs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iCs/>
          <w:spacing w:val="3"/>
          <w:sz w:val="28"/>
          <w:szCs w:val="28"/>
          <w:lang w:eastAsia="ru-RU"/>
        </w:rPr>
        <w:t>3.3.2.</w:t>
      </w:r>
      <w:r w:rsidRPr="00736E70">
        <w:rPr>
          <w:rFonts w:ascii="Times New Roman" w:eastAsia="Arial Unicode MS" w:hAnsi="Times New Roman"/>
          <w:i/>
          <w:iCs/>
          <w:spacing w:val="3"/>
          <w:sz w:val="28"/>
          <w:szCs w:val="28"/>
          <w:lang w:eastAsia="ru-RU"/>
        </w:rPr>
        <w:tab/>
      </w:r>
      <w:r w:rsidRPr="00736E70">
        <w:rPr>
          <w:rFonts w:ascii="Times New Roman" w:eastAsia="Arial Unicode MS" w:hAnsi="Times New Roman"/>
          <w:iCs/>
          <w:spacing w:val="3"/>
          <w:sz w:val="28"/>
          <w:szCs w:val="28"/>
          <w:lang w:eastAsia="ru-RU"/>
        </w:rPr>
        <w:t>Обязательно указывает темы практических, лабораторных, контрольных работ, экскурсий</w:t>
      </w:r>
      <w:r w:rsidRPr="00736E70">
        <w:rPr>
          <w:rFonts w:ascii="Times New Roman" w:eastAsia="Arial Unicode MS" w:hAnsi="Times New Roman"/>
          <w:iCs/>
          <w:sz w:val="28"/>
          <w:szCs w:val="28"/>
          <w:lang w:eastAsia="ru-RU"/>
        </w:rPr>
        <w:t xml:space="preserve"> (пр.р. №5 «Размещение топливных баз», к. д. № 2 «Сложное предложение», л.р. № 1 «Определение доброкачественности пищи» и т.п.)</w:t>
      </w:r>
    </w:p>
    <w:p w:rsidR="00D97DB3" w:rsidRPr="00736E70" w:rsidRDefault="00D97DB3" w:rsidP="00C7391C">
      <w:pPr>
        <w:spacing w:after="0" w:line="360" w:lineRule="auto"/>
        <w:ind w:firstLine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iCs/>
          <w:sz w:val="28"/>
          <w:szCs w:val="28"/>
          <w:lang w:eastAsia="ru-RU"/>
        </w:rPr>
        <w:t xml:space="preserve">3.3.3. 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Не допускает сокращения слов при записи темы урока.</w:t>
      </w:r>
    </w:p>
    <w:p w:rsidR="00D97DB3" w:rsidRPr="00736E70" w:rsidRDefault="00D97DB3" w:rsidP="00C7391C">
      <w:pPr>
        <w:tabs>
          <w:tab w:val="left" w:pos="1450"/>
        </w:tabs>
        <w:spacing w:after="0" w:line="360" w:lineRule="auto"/>
        <w:ind w:firstLine="357"/>
        <w:jc w:val="both"/>
        <w:rPr>
          <w:rFonts w:ascii="Times New Roman" w:eastAsia="Arial Unicode MS" w:hAnsi="Times New Roman"/>
          <w:iCs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3.3.4.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ab/>
      </w:r>
      <w:r w:rsidRPr="00736E70">
        <w:rPr>
          <w:rFonts w:ascii="Times New Roman" w:eastAsia="Arial Unicode MS" w:hAnsi="Times New Roman"/>
          <w:iCs/>
          <w:spacing w:val="3"/>
          <w:sz w:val="28"/>
          <w:szCs w:val="28"/>
          <w:lang w:eastAsia="ru-RU"/>
        </w:rPr>
        <w:t>Записывает в графе «Домашнее задание» содержание задания, страницы, номера задач и упражнений с отражением специфики организации домашней работы</w:t>
      </w:r>
      <w:r w:rsidRPr="00736E70">
        <w:rPr>
          <w:rFonts w:ascii="Times New Roman" w:eastAsia="Arial Unicode MS" w:hAnsi="Times New Roman"/>
          <w:iCs/>
          <w:sz w:val="28"/>
          <w:szCs w:val="28"/>
          <w:lang w:eastAsia="ru-RU"/>
        </w:rPr>
        <w:t xml:space="preserve"> («повторить», «составить план к тексту», «составить или заполнить таблицу», «учить наизусть», «ответить на вопросы», «написать сочинение», «подготовить сообщение», «сделать рисунок» и др.)</w:t>
      </w:r>
    </w:p>
    <w:p w:rsidR="00D97DB3" w:rsidRPr="00736E70" w:rsidRDefault="00C7391C" w:rsidP="00C7391C">
      <w:pPr>
        <w:pStyle w:val="a6"/>
        <w:tabs>
          <w:tab w:val="left" w:pos="735"/>
        </w:tabs>
        <w:spacing w:after="0" w:line="360" w:lineRule="auto"/>
        <w:ind w:left="0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3.4.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Учитель-предметник не допускает в классных журналах помарок, подчисток. (Неправильная оценка, выставленная на предметной странице, зачёркивается одной чертой, рядом ставится правильная оценка. Внизу страницы делается </w:t>
      </w:r>
      <w:r w:rsidR="00D97DB3" w:rsidRPr="00736E70">
        <w:rPr>
          <w:rFonts w:ascii="Times New Roman" w:eastAsia="Arial Unicode MS" w:hAnsi="Times New Roman"/>
          <w:i/>
          <w:iCs/>
          <w:spacing w:val="3"/>
          <w:sz w:val="28"/>
          <w:szCs w:val="28"/>
          <w:lang w:eastAsia="ru-RU"/>
        </w:rPr>
        <w:t>сноска</w:t>
      </w:r>
      <w:r w:rsidR="00D97DB3" w:rsidRPr="00736E70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 xml:space="preserve"> «Исправлено в строке под порядковым №... в графе (наименование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  <w:t>графы) с ... на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...», которую подписывает и ставит дату лицо, внесшее исправление. Руководитель общеобразовательного учреждения ст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авит подпись и скрепляет запись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печатью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ОУ.</w:t>
      </w:r>
    </w:p>
    <w:p w:rsidR="00D97DB3" w:rsidRPr="00736E70" w:rsidRDefault="00C7391C" w:rsidP="00C7391C">
      <w:pPr>
        <w:pStyle w:val="a6"/>
        <w:tabs>
          <w:tab w:val="left" w:pos="735"/>
        </w:tabs>
        <w:spacing w:after="0" w:line="360" w:lineRule="auto"/>
        <w:ind w:left="0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3.5.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Учитель-предметник при заполнении классного журнала учитывает следующее:</w:t>
      </w:r>
    </w:p>
    <w:p w:rsidR="00D97DB3" w:rsidRPr="00736E70" w:rsidRDefault="00D97DB3" w:rsidP="00C7391C">
      <w:pPr>
        <w:pStyle w:val="a6"/>
        <w:tabs>
          <w:tab w:val="left" w:pos="735"/>
        </w:tabs>
        <w:spacing w:after="0" w:line="360" w:lineRule="auto"/>
        <w:ind w:left="0" w:firstLine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3.5.1. Количество часов по каждой теме должно соответствовать тематическому планированию и программе учебного предмета. В целях предупреждения снижения мотивации и перегрузки не рекомендуется выставление неудовлетворительных оценок в первые уроки после длительного отсутствия обучающихся (3-х и более уроков), в начале учебного периода (четверти, триместра, полугодия).</w:t>
      </w:r>
    </w:p>
    <w:p w:rsidR="00D97DB3" w:rsidRPr="00736E70" w:rsidRDefault="00D97DB3" w:rsidP="00C7391C">
      <w:pPr>
        <w:pStyle w:val="a6"/>
        <w:numPr>
          <w:ilvl w:val="2"/>
          <w:numId w:val="14"/>
        </w:numPr>
        <w:tabs>
          <w:tab w:val="left" w:pos="735"/>
        </w:tabs>
        <w:spacing w:after="0" w:line="360" w:lineRule="auto"/>
        <w:ind w:left="0" w:firstLine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Количество и даты проведённых уроков, записанных на левой и правой страницах журнала, должны совпадать.</w:t>
      </w:r>
    </w:p>
    <w:p w:rsidR="00D97DB3" w:rsidRPr="00736E70" w:rsidRDefault="00D97DB3" w:rsidP="00C7391C">
      <w:pPr>
        <w:pStyle w:val="a6"/>
        <w:numPr>
          <w:ilvl w:val="2"/>
          <w:numId w:val="14"/>
        </w:numPr>
        <w:tabs>
          <w:tab w:val="left" w:pos="735"/>
        </w:tabs>
        <w:spacing w:after="0" w:line="360" w:lineRule="auto"/>
        <w:ind w:left="0" w:firstLine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На предметной странице в конце учебного периода (четверти, триместра) производится запись с указанием количества уроков в соответствии с календарно-тематическим планированием и количества фактически проведённых уроков, а также о прохождении программного материала и ставится личная подпись учителя.</w:t>
      </w:r>
    </w:p>
    <w:p w:rsidR="00D97DB3" w:rsidRPr="00736E70" w:rsidRDefault="00D97DB3" w:rsidP="00C7391C">
      <w:pPr>
        <w:pStyle w:val="a6"/>
        <w:numPr>
          <w:ilvl w:val="2"/>
          <w:numId w:val="14"/>
        </w:numPr>
        <w:tabs>
          <w:tab w:val="left" w:pos="735"/>
        </w:tabs>
        <w:spacing w:after="0" w:line="360" w:lineRule="auto"/>
        <w:ind w:left="0" w:firstLine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При делении класса на две группы, записи делаются каждым учителем, преподающим в подгруппе.</w:t>
      </w:r>
    </w:p>
    <w:p w:rsidR="00D97DB3" w:rsidRPr="00736E70" w:rsidRDefault="00D97DB3" w:rsidP="00C7391C">
      <w:pPr>
        <w:pStyle w:val="a6"/>
        <w:numPr>
          <w:ilvl w:val="2"/>
          <w:numId w:val="14"/>
        </w:numPr>
        <w:tabs>
          <w:tab w:val="left" w:pos="735"/>
        </w:tabs>
        <w:spacing w:after="0" w:line="360" w:lineRule="auto"/>
        <w:ind w:left="0" w:firstLine="357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В случае болезни учителя педагог, заменяющий коллегу, заполняет классный журнал в день проведения урока, в графе «Домашнее задание» делает запись «Замена» и ставит свою подпись.</w:t>
      </w:r>
    </w:p>
    <w:p w:rsidR="00D97DB3" w:rsidRPr="00736E70" w:rsidRDefault="00C7391C" w:rsidP="00C7391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3.6.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Учитель-предметник своевременно выставляет оценки обучающимся в дневники в соответствии с оценками, выставленными в классный журнал.</w:t>
      </w:r>
    </w:p>
    <w:p w:rsidR="00D97DB3" w:rsidRPr="00736E70" w:rsidRDefault="00C7391C" w:rsidP="00C7391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3.7.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Учитель-предметник по окончании урока обязан сдать журнал на хранение в отведённое место.</w:t>
      </w:r>
    </w:p>
    <w:p w:rsidR="00D97DB3" w:rsidRPr="00736E70" w:rsidRDefault="00C7391C" w:rsidP="00C7391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3.8.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Учитель-предметник в случае утраты классного журнала на основании приказа ОУ осуществляет его восстановление: в двухнедельный срок заполняет на предметных страницах графы «Тема урока», «Домашнее задание» в соответствии с тематическим планированием.</w:t>
      </w:r>
    </w:p>
    <w:p w:rsidR="00D97DB3" w:rsidRPr="00736E70" w:rsidRDefault="00D97DB3" w:rsidP="00C7391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</w:p>
    <w:p w:rsidR="00D97DB3" w:rsidRPr="00736E70" w:rsidRDefault="00D97DB3" w:rsidP="006D4D89">
      <w:pPr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</w:pPr>
      <w:bookmarkStart w:id="2" w:name="bookmark5"/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>4. Требования к выставлению итоговых оценок</w:t>
      </w:r>
      <w:bookmarkEnd w:id="2"/>
    </w:p>
    <w:p w:rsidR="00D97DB3" w:rsidRPr="00736E70" w:rsidRDefault="00C7391C" w:rsidP="00C7391C">
      <w:pPr>
        <w:tabs>
          <w:tab w:val="left" w:pos="71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4.1.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Итоговые оценки обучающимся за четверть (триместр), полугодие, год должны быть выставлены в соответствии с уровнем усвоения программного материала.</w:t>
      </w:r>
    </w:p>
    <w:p w:rsidR="00D97DB3" w:rsidRPr="00736E70" w:rsidRDefault="00C7391C" w:rsidP="00C7391C">
      <w:pPr>
        <w:tabs>
          <w:tab w:val="left" w:pos="715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4.2.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Для объективной атте</w:t>
      </w:r>
      <w:r w:rsidR="006D4D89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стации обучающихся за четверть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,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обучающихся по письменным, лабораторным и практическим работам. Итоговая оценка по этим предметам выставляется в соответствии с требованиями, утвержденными локальными актами.</w:t>
      </w:r>
    </w:p>
    <w:p w:rsidR="00D97DB3" w:rsidRPr="00736E70" w:rsidRDefault="00C7391C" w:rsidP="00C7391C">
      <w:pPr>
        <w:tabs>
          <w:tab w:val="left" w:pos="73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4.3.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По итогам учебной четверти обучающийся может быть не аттестован при отсутствии у него трех текущих оценок, пропуска более 50% учебного времени и только в случае невозможности установления фактического уровня усвоения обучающимся программного материала.</w:t>
      </w:r>
    </w:p>
    <w:p w:rsidR="00D97DB3" w:rsidRPr="00736E70" w:rsidRDefault="00C7391C" w:rsidP="00C7391C">
      <w:pPr>
        <w:tabs>
          <w:tab w:val="left" w:pos="73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4.4.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По итогам учебного года, в случае невозможности установления фактического уровня усвоения программного материала обучающимся, выставляется годовая оценка «2». Запись «не аттестован» не допускается.</w:t>
      </w:r>
    </w:p>
    <w:p w:rsidR="00D97DB3" w:rsidRPr="00736E70" w:rsidRDefault="00C7391C" w:rsidP="00C7391C">
      <w:pPr>
        <w:tabs>
          <w:tab w:val="left" w:pos="73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4.5.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Итоговые оценки за каждую учебную четверть (триместр), полугодие выставляются в столбец, следующий непосредственно за столбцом записи даты последнего урока.</w:t>
      </w:r>
    </w:p>
    <w:p w:rsidR="00D97DB3" w:rsidRPr="00736E70" w:rsidRDefault="00C7391C" w:rsidP="00C7391C">
      <w:pPr>
        <w:tabs>
          <w:tab w:val="left" w:pos="73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4.6.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Годовая оценка выставляется в столбец, следующий непосредственно за столбцом оценки за последнюю четверть (триместр), полугодие.</w:t>
      </w:r>
    </w:p>
    <w:p w:rsidR="0092076C" w:rsidRPr="00736E70" w:rsidRDefault="00C7391C" w:rsidP="0092076C">
      <w:pPr>
        <w:tabs>
          <w:tab w:val="left" w:pos="73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4.7.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Экзаменационная оценка выставляется в столбец, следующий непосредственно за столбцом годовой оценки.</w:t>
      </w:r>
    </w:p>
    <w:p w:rsidR="00D97DB3" w:rsidRPr="00736E70" w:rsidRDefault="0092076C" w:rsidP="0092076C">
      <w:pPr>
        <w:tabs>
          <w:tab w:val="left" w:pos="73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4.8.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Итоговые оценки обучающемуся выставляются в столбец, следующий за экзаменационной оценкой, только в случае сдачи экзамена по данному предмету.</w:t>
      </w:r>
    </w:p>
    <w:p w:rsidR="0092076C" w:rsidRPr="00736E70" w:rsidRDefault="0092076C" w:rsidP="0092076C">
      <w:pPr>
        <w:tabs>
          <w:tab w:val="left" w:pos="730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</w:p>
    <w:p w:rsidR="00D97DB3" w:rsidRPr="00736E70" w:rsidRDefault="00D97DB3" w:rsidP="006D4D89">
      <w:pPr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</w:pPr>
      <w:bookmarkStart w:id="3" w:name="bookmark6"/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>5. Требования к осуществлению контроля за правильностью ведения</w:t>
      </w:r>
      <w:bookmarkStart w:id="4" w:name="bookmark7"/>
      <w:bookmarkEnd w:id="3"/>
      <w:r w:rsidR="006D4D89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Arial Unicode MS" w:hAnsi="Times New Roman"/>
          <w:b/>
          <w:bCs/>
          <w:spacing w:val="5"/>
          <w:sz w:val="28"/>
          <w:szCs w:val="28"/>
          <w:lang w:eastAsia="ru-RU"/>
        </w:rPr>
        <w:t>классных журналов</w:t>
      </w:r>
      <w:bookmarkEnd w:id="4"/>
    </w:p>
    <w:p w:rsidR="00D97DB3" w:rsidRPr="00736E70" w:rsidRDefault="0092076C" w:rsidP="0092076C">
      <w:pPr>
        <w:tabs>
          <w:tab w:val="left" w:pos="735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5.1.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Заместитель директора 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даёт указания классным руководителям о распределении страниц журнала для текущего учёта успеваемости и посещаемости уроков обучающимися в течение года в соответствии с количеством часов, выделенных в учебном плане на каждый предмет.</w:t>
      </w:r>
    </w:p>
    <w:p w:rsidR="00D97DB3" w:rsidRPr="00736E70" w:rsidRDefault="0092076C" w:rsidP="0092076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5.2.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Администрация школы проверяет классные журналы согласно плану </w:t>
      </w:r>
      <w:proofErr w:type="spellStart"/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внутришкольного</w:t>
      </w:r>
      <w:proofErr w:type="spellEnd"/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контроля. Целью проверки могут являться: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правильность оформления;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прохождение программного материала;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состояние текущего контроля знаний обучающихся;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выставление оценок за четверти, год, их объективность;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пропуски уроков обучающимися;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работа со слабоуспевающими обучающимися;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организация повторения;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своевременность выставления оценок за письменные работы, практические работы;</w:t>
      </w:r>
    </w:p>
    <w:p w:rsidR="00D97DB3" w:rsidRPr="00736E70" w:rsidRDefault="00D97DB3" w:rsidP="00C7391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- объём и характер домашних заданий и т.д.</w:t>
      </w:r>
    </w:p>
    <w:p w:rsidR="00D97DB3" w:rsidRPr="00736E70" w:rsidRDefault="0092076C" w:rsidP="0092076C">
      <w:pPr>
        <w:tabs>
          <w:tab w:val="left" w:pos="726"/>
        </w:tabs>
        <w:spacing w:after="0" w:line="360" w:lineRule="auto"/>
        <w:jc w:val="both"/>
        <w:rPr>
          <w:rFonts w:ascii="Times New Roman" w:eastAsia="Arial Unicode MS" w:hAnsi="Times New Roman"/>
          <w:spacing w:val="3"/>
          <w:sz w:val="28"/>
          <w:szCs w:val="28"/>
          <w:lang w:eastAsia="ru-RU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5.3.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Директор ОУ, заместитель директора </w:t>
      </w: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по итогам проверки классных журналов заполняют страницу «Замечания по ведению классного журнала» с последующей повторной проверкой по сделанным замечаниям. Педагог, которому было сделано замечание, обязан поставить свою подпись в графе «Отметка о выполнении».</w:t>
      </w:r>
    </w:p>
    <w:p w:rsidR="00D97DB3" w:rsidRPr="00736E70" w:rsidRDefault="0092076C" w:rsidP="0092076C">
      <w:pPr>
        <w:tabs>
          <w:tab w:val="left" w:pos="7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5.4. </w:t>
      </w:r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>А</w:t>
      </w:r>
      <w:bookmarkStart w:id="5" w:name="_GoBack"/>
      <w:bookmarkEnd w:id="5"/>
      <w:r w:rsidR="00D97DB3" w:rsidRPr="00736E70">
        <w:rPr>
          <w:rFonts w:ascii="Times New Roman" w:eastAsia="Arial Unicode MS" w:hAnsi="Times New Roman"/>
          <w:spacing w:val="3"/>
          <w:sz w:val="28"/>
          <w:szCs w:val="28"/>
          <w:lang w:eastAsia="ru-RU"/>
        </w:rPr>
        <w:t xml:space="preserve">дминистрация школы отражает результаты проверки в справках, приказах; информирует работников о результатах с указанием сроков повторной </w:t>
      </w:r>
      <w:r w:rsidR="00D97DB3" w:rsidRPr="00736E70">
        <w:rPr>
          <w:rFonts w:ascii="Times New Roman" w:hAnsi="Times New Roman"/>
          <w:sz w:val="28"/>
          <w:szCs w:val="28"/>
        </w:rPr>
        <w:t>проверки. В случае неоднократных нарушений, допущенных при ведении классного журнала, учитель-предметник или классный руководитель может быть привлечён к дисциплинарной ответственности за невыполнение своих должностных обязанностей в соответствии с трудовым законодательством.</w:t>
      </w:r>
    </w:p>
    <w:sectPr w:rsidR="00D97DB3" w:rsidRPr="00736E70" w:rsidSect="0073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CE896A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15E4438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3">
    <w:nsid w:val="00000009"/>
    <w:multiLevelType w:val="multilevel"/>
    <w:tmpl w:val="87BEF4F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7">
    <w:nsid w:val="00000011"/>
    <w:multiLevelType w:val="multilevel"/>
    <w:tmpl w:val="00000010"/>
    <w:lvl w:ilvl="0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8">
    <w:nsid w:val="00000013"/>
    <w:multiLevelType w:val="multilevel"/>
    <w:tmpl w:val="5E92863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9">
    <w:nsid w:val="00000015"/>
    <w:multiLevelType w:val="multilevel"/>
    <w:tmpl w:val="2F0659C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11">
    <w:nsid w:val="07AE5514"/>
    <w:multiLevelType w:val="hybridMultilevel"/>
    <w:tmpl w:val="A4A0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32376"/>
    <w:multiLevelType w:val="hybridMultilevel"/>
    <w:tmpl w:val="4F3E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DBF"/>
    <w:multiLevelType w:val="multilevel"/>
    <w:tmpl w:val="1BBC654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405D6EFB"/>
    <w:multiLevelType w:val="hybridMultilevel"/>
    <w:tmpl w:val="CB181290"/>
    <w:lvl w:ilvl="0" w:tplc="9C0AA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90C17"/>
    <w:multiLevelType w:val="multilevel"/>
    <w:tmpl w:val="EEB674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3B5D"/>
    <w:rsid w:val="00024785"/>
    <w:rsid w:val="00037E42"/>
    <w:rsid w:val="00085167"/>
    <w:rsid w:val="0030680A"/>
    <w:rsid w:val="004966E2"/>
    <w:rsid w:val="004B4522"/>
    <w:rsid w:val="005E6669"/>
    <w:rsid w:val="005F48B3"/>
    <w:rsid w:val="006C76AB"/>
    <w:rsid w:val="006D4D89"/>
    <w:rsid w:val="00736E70"/>
    <w:rsid w:val="0074097E"/>
    <w:rsid w:val="00810FAD"/>
    <w:rsid w:val="008C6291"/>
    <w:rsid w:val="009111A5"/>
    <w:rsid w:val="0092076C"/>
    <w:rsid w:val="009529E0"/>
    <w:rsid w:val="00973B5D"/>
    <w:rsid w:val="00A27ADA"/>
    <w:rsid w:val="00B26021"/>
    <w:rsid w:val="00C16565"/>
    <w:rsid w:val="00C23E78"/>
    <w:rsid w:val="00C7391C"/>
    <w:rsid w:val="00C75337"/>
    <w:rsid w:val="00D024F9"/>
    <w:rsid w:val="00D97DB3"/>
    <w:rsid w:val="00EB6D1D"/>
    <w:rsid w:val="00F5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73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73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973B5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73B5D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hAnsi="Times New Roman"/>
      <w:b/>
      <w:bCs/>
      <w:spacing w:val="5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973B5D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3B5D"/>
    <w:pPr>
      <w:shd w:val="clear" w:color="auto" w:fill="FFFFFF"/>
      <w:spacing w:before="420" w:after="0" w:line="235" w:lineRule="exact"/>
    </w:pPr>
    <w:rPr>
      <w:rFonts w:ascii="Times New Roman" w:hAnsi="Times New Roman"/>
      <w:spacing w:val="5"/>
      <w:sz w:val="17"/>
      <w:szCs w:val="17"/>
    </w:rPr>
  </w:style>
  <w:style w:type="character" w:customStyle="1" w:styleId="a4">
    <w:name w:val="Основной текст Знак"/>
    <w:basedOn w:val="a0"/>
    <w:link w:val="a5"/>
    <w:uiPriority w:val="99"/>
    <w:locked/>
    <w:rsid w:val="00973B5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a4"/>
    <w:uiPriority w:val="99"/>
    <w:rsid w:val="00973B5D"/>
    <w:pPr>
      <w:shd w:val="clear" w:color="auto" w:fill="FFFFFF"/>
      <w:spacing w:before="420" w:after="0" w:line="240" w:lineRule="atLeast"/>
      <w:ind w:hanging="720"/>
      <w:jc w:val="center"/>
    </w:pPr>
    <w:rPr>
      <w:rFonts w:ascii="Times New Roman" w:hAnsi="Times New Roman"/>
      <w:spacing w:val="3"/>
      <w:sz w:val="25"/>
      <w:szCs w:val="25"/>
    </w:rPr>
  </w:style>
  <w:style w:type="character" w:customStyle="1" w:styleId="BodyTextChar1">
    <w:name w:val="Body Text Char1"/>
    <w:basedOn w:val="a0"/>
    <w:link w:val="a5"/>
    <w:uiPriority w:val="99"/>
    <w:semiHidden/>
    <w:rsid w:val="00993AF1"/>
    <w:rPr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973B5D"/>
    <w:rPr>
      <w:rFonts w:cs="Times New Roman"/>
    </w:rPr>
  </w:style>
  <w:style w:type="character" w:customStyle="1" w:styleId="21">
    <w:name w:val="Основной текст + Курсив2"/>
    <w:basedOn w:val="a4"/>
    <w:uiPriority w:val="99"/>
    <w:rsid w:val="00973B5D"/>
    <w:rPr>
      <w:i/>
      <w:iCs/>
      <w:spacing w:val="0"/>
    </w:rPr>
  </w:style>
  <w:style w:type="paragraph" w:styleId="a6">
    <w:name w:val="List Paragraph"/>
    <w:basedOn w:val="a"/>
    <w:uiPriority w:val="99"/>
    <w:qFormat/>
    <w:rsid w:val="005E6669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911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37FC-9780-4D91-9B08-25E2DB21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1446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irjkf32 школа32</cp:lastModifiedBy>
  <cp:revision>4</cp:revision>
  <dcterms:created xsi:type="dcterms:W3CDTF">2016-04-25T08:39:00Z</dcterms:created>
  <dcterms:modified xsi:type="dcterms:W3CDTF">2017-06-22T12:05:00Z</dcterms:modified>
</cp:coreProperties>
</file>